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1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1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1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4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0412365400575006422419153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8rplc-5">
    <w:name w:val="cat-ExternalSystemDefined grp-28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1rplc-16">
    <w:name w:val="cat-UserDefined grp-31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Timegrp-22rplc-19">
    <w:name w:val="cat-Time grp-22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7rplc-26">
    <w:name w:val="cat-Date grp-7 rplc-26"/>
    <w:basedOn w:val="DefaultParagraphFont"/>
  </w:style>
  <w:style w:type="character" w:customStyle="1" w:styleId="cat-Sumgrp-17rplc-31">
    <w:name w:val="cat-Sum grp-17 rplc-31"/>
    <w:basedOn w:val="DefaultParagraphFont"/>
  </w:style>
  <w:style w:type="character" w:customStyle="1" w:styleId="cat-Dategrp-10rplc-34">
    <w:name w:val="cat-Date grp-10 rplc-34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PhoneNumbergrp-23rplc-38">
    <w:name w:val="cat-PhoneNumber grp-23 rplc-38"/>
    <w:basedOn w:val="DefaultParagraphFont"/>
  </w:style>
  <w:style w:type="character" w:customStyle="1" w:styleId="cat-PhoneNumbergrp-24rplc-39">
    <w:name w:val="cat-PhoneNumber grp-24 rplc-39"/>
    <w:basedOn w:val="DefaultParagraphFont"/>
  </w:style>
  <w:style w:type="character" w:customStyle="1" w:styleId="cat-PhoneNumbergrp-25rplc-40">
    <w:name w:val="cat-PhoneNumber grp-25 rplc-40"/>
    <w:basedOn w:val="DefaultParagraphFont"/>
  </w:style>
  <w:style w:type="character" w:customStyle="1" w:styleId="cat-PhoneNumbergrp-26rplc-41">
    <w:name w:val="cat-PhoneNumber grp-2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InWordsgrp-18rplc-44">
    <w:name w:val="cat-SumInWords grp-1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